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week 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Harvest    </w:t>
      </w:r>
      <w:r>
        <w:t xml:space="preserve">   Pour    </w:t>
      </w:r>
      <w:r>
        <w:t xml:space="preserve">   Oars    </w:t>
      </w:r>
      <w:r>
        <w:t xml:space="preserve">   Hoard    </w:t>
      </w:r>
      <w:r>
        <w:t xml:space="preserve">   Sore    </w:t>
      </w:r>
      <w:r>
        <w:t xml:space="preserve">   Shore    </w:t>
      </w:r>
      <w:r>
        <w:t xml:space="preserve">   Chore    </w:t>
      </w:r>
      <w:r>
        <w:t xml:space="preserve">   Formal    </w:t>
      </w:r>
      <w:r>
        <w:t xml:space="preserve">   Garden    </w:t>
      </w:r>
      <w:r>
        <w:t xml:space="preserve">   Storm    </w:t>
      </w:r>
      <w:r>
        <w:t xml:space="preserve">   Porch    </w:t>
      </w:r>
      <w:r>
        <w:t xml:space="preserve">   Carve    </w:t>
      </w:r>
      <w:r>
        <w:t xml:space="preserve">   Artist    </w:t>
      </w:r>
      <w:r>
        <w:t xml:space="preserve">   Pardon    </w:t>
      </w:r>
      <w:r>
        <w:t xml:space="preserve">   Sharp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week 2 word search</dc:title>
  <dcterms:created xsi:type="dcterms:W3CDTF">2021-10-11T20:28:26Z</dcterms:created>
  <dcterms:modified xsi:type="dcterms:W3CDTF">2021-10-11T20:28:26Z</dcterms:modified>
</cp:coreProperties>
</file>