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4-Lesson 1 Vocabulary (Legends)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sobre    </w:t>
      </w:r>
      <w:r>
        <w:t xml:space="preserve">   hace muchos siglos    </w:t>
      </w:r>
      <w:r>
        <w:t xml:space="preserve">   habia una vez    </w:t>
      </w:r>
      <w:r>
        <w:t xml:space="preserve">   heroico    </w:t>
      </w:r>
      <w:r>
        <w:t xml:space="preserve">   hermosa    </w:t>
      </w:r>
      <w:r>
        <w:t xml:space="preserve">   enamorado    </w:t>
      </w:r>
      <w:r>
        <w:t xml:space="preserve">   azteca    </w:t>
      </w:r>
      <w:r>
        <w:t xml:space="preserve">   personaje    </w:t>
      </w:r>
      <w:r>
        <w:t xml:space="preserve">   narracion    </w:t>
      </w:r>
      <w:r>
        <w:t xml:space="preserve">   mensaje    </w:t>
      </w:r>
      <w:r>
        <w:t xml:space="preserve">   leyenda    </w:t>
      </w:r>
      <w:r>
        <w:t xml:space="preserve">   contar    </w:t>
      </w:r>
      <w:r>
        <w:t xml:space="preserve">   transformar    </w:t>
      </w:r>
      <w:r>
        <w:t xml:space="preserve">   regresar    </w:t>
      </w:r>
      <w:r>
        <w:t xml:space="preserve">   pelear    </w:t>
      </w:r>
      <w:r>
        <w:t xml:space="preserve">   morir    </w:t>
      </w:r>
      <w:r>
        <w:t xml:space="preserve">   llorar    </w:t>
      </w:r>
      <w:r>
        <w:t xml:space="preserve">   llevar    </w:t>
      </w:r>
      <w:r>
        <w:t xml:space="preserve">   casarse    </w:t>
      </w:r>
      <w:r>
        <w:t xml:space="preserve">   guerra    </w:t>
      </w:r>
      <w:r>
        <w:t xml:space="preserve">   batalla    </w:t>
      </w:r>
      <w:r>
        <w:t xml:space="preserve">   volcan    </w:t>
      </w:r>
      <w:r>
        <w:t xml:space="preserve">   palacio    </w:t>
      </w:r>
      <w:r>
        <w:t xml:space="preserve">   montana    </w:t>
      </w:r>
      <w:r>
        <w:t xml:space="preserve">   princesa    </w:t>
      </w:r>
      <w:r>
        <w:t xml:space="preserve">   joven    </w:t>
      </w:r>
      <w:r>
        <w:t xml:space="preserve">   heroina    </w:t>
      </w:r>
      <w:r>
        <w:t xml:space="preserve">   heroe    </w:t>
      </w:r>
      <w:r>
        <w:t xml:space="preserve">   guerrero    </w:t>
      </w:r>
      <w:r>
        <w:t xml:space="preserve">   enemigo    </w:t>
      </w:r>
      <w:r>
        <w:t xml:space="preserve">   emperador    </w:t>
      </w:r>
      <w:r>
        <w:t xml:space="preserve">   ejercito    </w:t>
      </w:r>
      <w:r>
        <w:t xml:space="preserve">   dios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4-Lesson 1 Vocabulary (Legends)</dc:title>
  <dcterms:created xsi:type="dcterms:W3CDTF">2021-10-11T20:32:03Z</dcterms:created>
  <dcterms:modified xsi:type="dcterms:W3CDTF">2021-10-11T20:32:03Z</dcterms:modified>
</cp:coreProperties>
</file>