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4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Antonyms: decorous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Antonyms: surly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Synonyms: formless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Def: to find out by reasoning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Synonyms:  narrow-minded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Def: a natural inclination or predilection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Antonyms: comprehensible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Def: to argue or plead with someone against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synonyms: ambience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Antonyms: reduce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Def: thin, light, delicate, insubstantial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Synonyms: rumble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Def: persistent, showing industry and determination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Def: peevish, complaining, fretful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Def: to disown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Synonym: irrversible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Antonyms: springy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Antonyms: superior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Def: illegal traffic, smuggled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Def: scholarly, learned, bookish, pedantic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</dc:title>
  <dcterms:created xsi:type="dcterms:W3CDTF">2021-10-11T20:30:38Z</dcterms:created>
  <dcterms:modified xsi:type="dcterms:W3CDTF">2021-10-11T20:30:38Z</dcterms:modified>
</cp:coreProperties>
</file>