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4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Huge of group of pacific islands that stretches from New Guinea to Fiji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fish can be caught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Protection of living things from the harmful effects of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Region recieves little precipitation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Destructive and fast moving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Island country in the Pacific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Seasonal winds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Desert in China and Mongolia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Original inhabitants of New Zealand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resturant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Peninsula on east coast of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Seperate Indian Subcontinent from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Also known as Yangzi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Large peninsula in Antartica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 Baby continent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Worlds third largest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Huge coral reefoff northeaster coast of Australia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Narrow peninsula in Southeast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Ledge of ice that extends over the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Major river in Southeast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Large group of islands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Highest mountain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Yellowish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Large Peninsula located in Southeast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Plains region of northeastern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Original inhabitants of Australia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Largest group of group islands in the Pacific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River in northern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Large of group of islands east of Philipines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Flotating ice that has broken of a glacier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Area is under authority of anther goverment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River in Pakistan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Rocky material in shallow tropical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High plateau in western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Major airline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Worlds second largest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Also known as Yellow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Ring-shaped coral island that surrounds a lagoon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Crossword Puzzle</dc:title>
  <dcterms:created xsi:type="dcterms:W3CDTF">2021-10-11T20:31:12Z</dcterms:created>
  <dcterms:modified xsi:type="dcterms:W3CDTF">2021-10-11T20:31:12Z</dcterms:modified>
</cp:coreProperties>
</file>