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Ecole/School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une affiche    </w:t>
      </w:r>
      <w:r>
        <w:t xml:space="preserve">   un bureau    </w:t>
      </w:r>
      <w:r>
        <w:t xml:space="preserve">   un cahier    </w:t>
      </w:r>
      <w:r>
        <w:t xml:space="preserve">   un CD    </w:t>
      </w:r>
      <w:r>
        <w:t xml:space="preserve">   un crayon    </w:t>
      </w:r>
      <w:r>
        <w:t xml:space="preserve">   un dictionnaire    </w:t>
      </w:r>
      <w:r>
        <w:t xml:space="preserve">   un DVD    </w:t>
      </w:r>
      <w:r>
        <w:t xml:space="preserve">   un eleve    </w:t>
      </w:r>
      <w:r>
        <w:t xml:space="preserve">   un etudiant    </w:t>
      </w:r>
      <w:r>
        <w:t xml:space="preserve">   un garcon    </w:t>
      </w:r>
      <w:r>
        <w:t xml:space="preserve">   un lecteur de DVD    </w:t>
      </w:r>
      <w:r>
        <w:t xml:space="preserve">   un livre    </w:t>
      </w:r>
      <w:r>
        <w:t xml:space="preserve">   un ordinateur    </w:t>
      </w:r>
      <w:r>
        <w:t xml:space="preserve">   un prof    </w:t>
      </w:r>
      <w:r>
        <w:t xml:space="preserve">   un sac a dos    </w:t>
      </w:r>
      <w:r>
        <w:t xml:space="preserve">   un stylo    </w:t>
      </w:r>
      <w:r>
        <w:t xml:space="preserve">   un tableau    </w:t>
      </w:r>
      <w:r>
        <w:t xml:space="preserve">   un taille crayon    </w:t>
      </w:r>
      <w:r>
        <w:t xml:space="preserve">   une carte    </w:t>
      </w:r>
      <w:r>
        <w:t xml:space="preserve">   une chaise    </w:t>
      </w:r>
      <w:r>
        <w:t xml:space="preserve">   une corbeille    </w:t>
      </w:r>
      <w:r>
        <w:t xml:space="preserve">   une ecole    </w:t>
      </w:r>
      <w:r>
        <w:t xml:space="preserve">   une eleve    </w:t>
      </w:r>
      <w:r>
        <w:t xml:space="preserve">   une etudiante    </w:t>
      </w:r>
      <w:r>
        <w:t xml:space="preserve">   une fenetre    </w:t>
      </w:r>
      <w:r>
        <w:t xml:space="preserve">   une feuille de papier    </w:t>
      </w:r>
      <w:r>
        <w:t xml:space="preserve">   une fille    </w:t>
      </w:r>
      <w:r>
        <w:t xml:space="preserve">   une pendule    </w:t>
      </w:r>
      <w:r>
        <w:t xml:space="preserve">   une porte    </w:t>
      </w:r>
      <w:r>
        <w:t xml:space="preserve">   une prof    </w:t>
      </w:r>
      <w:r>
        <w:t xml:space="preserve">   une salle de classe    </w:t>
      </w:r>
      <w:r>
        <w:t xml:space="preserve">   une tele    </w:t>
      </w:r>
      <w:r>
        <w:t xml:space="preserve">   une trousse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Ecole/School</dc:title>
  <dcterms:created xsi:type="dcterms:W3CDTF">2021-10-11T20:30:52Z</dcterms:created>
  <dcterms:modified xsi:type="dcterms:W3CDTF">2021-10-11T20:30:52Z</dcterms:modified>
</cp:coreProperties>
</file>