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Unit 4 French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tante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mari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fille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petit-enfant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femme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cousin(e)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grand-pere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enfant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soeur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grand-mere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neveu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frere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oncle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jumeaux / jumelle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niece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chien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chat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 French Vocab</dc:title>
  <dcterms:created xsi:type="dcterms:W3CDTF">2021-10-11T20:31:04Z</dcterms:created>
  <dcterms:modified xsi:type="dcterms:W3CDTF">2021-10-11T20:31:04Z</dcterms:modified>
</cp:coreProperties>
</file>