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4 - Im Skiort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Prüfungen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 open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einfach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prepare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vorbereiten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well paid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genug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great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tolle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Kitchen assistant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besteigen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to hike (go walking)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runterfahren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 improve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gefährlich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exams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Spaß machen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have fun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abenteuerlustig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climb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verdienen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easy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zu eröffnen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enough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Lebenslauf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adventurous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yu verbessern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brave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wandern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Curriculum Vitae (Resume)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Küchenhilfe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dangerous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gut bezahlt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ski down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mutig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to earn 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4 - Im Skiort</dc:title>
  <dcterms:created xsi:type="dcterms:W3CDTF">2021-10-11T20:31:28Z</dcterms:created>
  <dcterms:modified xsi:type="dcterms:W3CDTF">2021-10-11T20:31:28Z</dcterms:modified>
</cp:coreProperties>
</file>