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4 Lesson 1 Crossword 15 Points Colby Parkinson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be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think, to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winter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dollar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costs...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 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much does it cost?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black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Lesson 1 Crossword 15 Points Colby Parkinson</dc:title>
  <dcterms:created xsi:type="dcterms:W3CDTF">2021-10-11T20:31:31Z</dcterms:created>
  <dcterms:modified xsi:type="dcterms:W3CDTF">2021-10-11T20:31:31Z</dcterms:modified>
</cp:coreProperties>
</file>