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Maintenance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sample    </w:t>
      </w:r>
      <w:r>
        <w:t xml:space="preserve">   surprise    </w:t>
      </w:r>
      <w:r>
        <w:t xml:space="preserve">   complete    </w:t>
      </w:r>
      <w:r>
        <w:t xml:space="preserve">   address    </w:t>
      </w:r>
      <w:r>
        <w:t xml:space="preserve">   monster    </w:t>
      </w:r>
      <w:r>
        <w:t xml:space="preserve">   organist    </w:t>
      </w:r>
      <w:r>
        <w:t xml:space="preserve">   lioness    </w:t>
      </w:r>
      <w:r>
        <w:t xml:space="preserve">   tutor    </w:t>
      </w:r>
      <w:r>
        <w:t xml:space="preserve">   chemist    </w:t>
      </w:r>
      <w:r>
        <w:t xml:space="preserve">   swimmer    </w:t>
      </w:r>
      <w:r>
        <w:t xml:space="preserve">   outfield    </w:t>
      </w:r>
      <w:r>
        <w:t xml:space="preserve">   pretest    </w:t>
      </w:r>
      <w:r>
        <w:t xml:space="preserve">   outside    </w:t>
      </w:r>
      <w:r>
        <w:t xml:space="preserve">   overgrown    </w:t>
      </w:r>
      <w:r>
        <w:t xml:space="preserve">   midnight    </w:t>
      </w:r>
      <w:r>
        <w:t xml:space="preserve">   thirsty    </w:t>
      </w:r>
      <w:r>
        <w:t xml:space="preserve">   worm    </w:t>
      </w:r>
      <w:r>
        <w:t xml:space="preserve">   perfect    </w:t>
      </w:r>
      <w:r>
        <w:t xml:space="preserve">   world    </w:t>
      </w:r>
      <w:r>
        <w:t xml:space="preserve">   early    </w:t>
      </w:r>
      <w:r>
        <w:t xml:space="preserve">   mice    </w:t>
      </w:r>
      <w:r>
        <w:t xml:space="preserve">   heroes    </w:t>
      </w:r>
      <w:r>
        <w:t xml:space="preserve">   feet    </w:t>
      </w:r>
      <w:r>
        <w:t xml:space="preserve">   knives    </w:t>
      </w:r>
      <w:r>
        <w:t xml:space="preserve">   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Maintenance Spelling</dc:title>
  <dcterms:created xsi:type="dcterms:W3CDTF">2021-10-11T20:31:17Z</dcterms:created>
  <dcterms:modified xsi:type="dcterms:W3CDTF">2021-10-11T20:31:17Z</dcterms:modified>
</cp:coreProperties>
</file>