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4: Medieval 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4: Medieval Ages</dc:title>
  <dcterms:created xsi:type="dcterms:W3CDTF">2022-08-22T22:05:31Z</dcterms:created>
  <dcterms:modified xsi:type="dcterms:W3CDTF">2022-08-22T22:05:31Z</dcterms:modified>
</cp:coreProperties>
</file>