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4, Module 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Number of complete wavelengths that pass point in given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Sense or act of hearing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Fluid-filled tube in the inner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Hearing loss caused by damage to the mechanical system that conducts sound waves to the cochlea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Hearing loss caused by damage to the cochlea's receptor cells or to the auditor nerves; also called nerve deafness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Device for converting sounds into electrical signals and stimulating the auditory nerve through electrodes threaded into the cochlea.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Theory that the rate of nerve impulses traveling up the auditory nerve matches the frequency of a 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Chamber between the eardrum and cochlea containing three tiny bones (hammer, anvil, and stirrup) that concentrate the vibrations of the eardrum on the cochlea's oval window.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Tones experienced highness or lowness, depends on frequency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Innermost part of the ear, containing the cochlea, semicircular canals, and vestibular sacs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4, Module 20</dc:title>
  <dcterms:created xsi:type="dcterms:W3CDTF">2021-10-11T20:31:10Z</dcterms:created>
  <dcterms:modified xsi:type="dcterms:W3CDTF">2021-10-11T20:31:10Z</dcterms:modified>
</cp:coreProperties>
</file>