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buying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federal government agency that writes and enforces safety and health standards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specific economic resources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international quality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periodically stops and restarts.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written order about employees  job assignments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solid, dust, liquid, gases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dentists performing tooth repair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production of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points of operation, flywheels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Elevations, heights, slippery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 to order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creation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computers, 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turn out products without stopping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unexpected happening that may result in injury or loss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Review</dc:title>
  <dcterms:created xsi:type="dcterms:W3CDTF">2021-11-22T03:32:33Z</dcterms:created>
  <dcterms:modified xsi:type="dcterms:W3CDTF">2021-11-22T03:32:33Z</dcterms:modified>
</cp:coreProperties>
</file>