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Vocabluary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Unable to rest or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catching or gaining control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speak with strong emotion or feeling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deep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state something or make a damand firmly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moving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break into many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Partly or completely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ability to do something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who has no courage or gets scared easily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Vocabluary</dc:title>
  <dcterms:created xsi:type="dcterms:W3CDTF">2021-11-18T03:35:00Z</dcterms:created>
  <dcterms:modified xsi:type="dcterms:W3CDTF">2021-11-18T03:35:00Z</dcterms:modified>
</cp:coreProperties>
</file>