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order forbidding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laws that try to prevent people from deliberately or recklessly harming one another or another's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branch of law dealing with formation, construction, and interpretation of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unlawful entering of a dwelling to commit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printing false or damaging information about an individual with malice.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taking a person's property without the intent to return it (stealing).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less serious, not meant to cause harm, can be expunged from permanent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civil law, person claims injury at the fault of a person or business, allegiance.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law rules and regulations that govern our everyday life (speed limits, food safety, obtaining a driver's license, etc.)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concerned with disputes between people/groups in which no criminal laws have been broken.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verbal statements that are false or damaging about an individual with malice.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written rules and regulations passed by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group or person accused of the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taking a person's property using threats of violence or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going after a victim in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laws that apply to a city or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decisions based on common earlier ruling.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based on prior court decision rather than legal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serious consequences for victim and criminal, meant to cause harm, violent act, stays on permanent record.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Vocabulary</dc:title>
  <dcterms:created xsi:type="dcterms:W3CDTF">2021-10-11T20:30:30Z</dcterms:created>
  <dcterms:modified xsi:type="dcterms:W3CDTF">2021-10-11T20:30:30Z</dcterms:modified>
</cp:coreProperties>
</file>