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4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Benefited the larger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supported the ratifying of the Constitution?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compromise called for 3 out of 5 slaves for voting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it mean to approve something?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outlined the expansion of Ohio River Valley territory?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first unsuccessful form of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convention was held to revise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rebellion was lead by Daniel Shay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created a bicameral house in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benefited the smaller states</w:t>
            </w:r>
          </w:p>
        </w:tc>
      </w:tr>
    </w:tbl>
    <w:p>
      <w:pPr>
        <w:pStyle w:val="WordBankLarge"/>
      </w:pPr>
      <w:r>
        <w:t xml:space="preserve">   Federalists     </w:t>
      </w:r>
      <w:r>
        <w:t xml:space="preserve">   Ratification    </w:t>
      </w:r>
      <w:r>
        <w:t xml:space="preserve">   Great Compromise    </w:t>
      </w:r>
      <w:r>
        <w:t xml:space="preserve">   Three-Fifths Compromise    </w:t>
      </w:r>
      <w:r>
        <w:t xml:space="preserve">   Virginia Plan    </w:t>
      </w:r>
      <w:r>
        <w:t xml:space="preserve">   New Jersey Plan    </w:t>
      </w:r>
      <w:r>
        <w:t xml:space="preserve">   Constitutional Convention    </w:t>
      </w:r>
      <w:r>
        <w:t xml:space="preserve">   Shay's Rebellion    </w:t>
      </w:r>
      <w:r>
        <w:t xml:space="preserve">   Northwest Ordinance    </w:t>
      </w:r>
      <w:r>
        <w:t xml:space="preserve">   Articles of Confederation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Vocabulary Crossword Puzzle</dc:title>
  <dcterms:created xsi:type="dcterms:W3CDTF">2021-10-11T20:31:48Z</dcterms:created>
  <dcterms:modified xsi:type="dcterms:W3CDTF">2021-10-11T20:31:48Z</dcterms:modified>
</cp:coreProperties>
</file>