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prevent passage of people or supplies.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Buying all of an item and and then raising the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stop buying or doing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supported the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and rapid rise in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chosen to represent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who still supported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Ended the French and Indian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leave the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get rid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agreement to work together.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document stating that the colonies were independent.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aside land for Native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 fought between the French, British and Native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given to Colonial Forces.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Volunteer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Hired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Musket balls and gunpowder.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Ended the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Shows important places, actions and troop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Paying a tax on all printed documents.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area of land controlled by another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river or stream that flows into a larger river.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Vocabulary</dc:title>
  <dcterms:created xsi:type="dcterms:W3CDTF">2021-10-11T20:31:08Z</dcterms:created>
  <dcterms:modified xsi:type="dcterms:W3CDTF">2021-10-11T20:31:08Z</dcterms:modified>
</cp:coreProperties>
</file>