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Unit 4: Waves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wave moving in a perpendicular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reduction of wave's density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vibration moving back and forth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energy that lets waves or vibrations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wave moving in a parallel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particle representing electromagnetic radiation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consists of transverse, longitudinal and surface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 electric field couples with a magnetic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transparent or transluscent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longitudinal wave where particles are closer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changed direction in light due to passing through different mediums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transparent, letting light pass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distance between two crests of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unit of frequency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amount of energy of a wave measured from the resting line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4: Waves</dc:title>
  <dcterms:created xsi:type="dcterms:W3CDTF">2021-10-11T20:30:46Z</dcterms:created>
  <dcterms:modified xsi:type="dcterms:W3CDTF">2021-10-11T20:30:46Z</dcterms:modified>
</cp:coreProperties>
</file>