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4 Week 1 Spelling Quiz</w:t>
      </w:r>
    </w:p>
    <w:p>
      <w:pPr>
        <w:pStyle w:val="Questions"/>
      </w:pPr>
      <w:r>
        <w:t xml:space="preserve">1. ONOPS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OOGSE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THOBO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LODCU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NEOOOBKT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SKHOO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OLKO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OLMGO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EUDR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TEUB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LYJU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HEWC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EUD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CSUEL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RETU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1 Spelling Quiz</dc:title>
  <dcterms:created xsi:type="dcterms:W3CDTF">2021-10-11T20:32:10Z</dcterms:created>
  <dcterms:modified xsi:type="dcterms:W3CDTF">2021-10-11T20:32:10Z</dcterms:modified>
</cp:coreProperties>
</file>