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4, Week 1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able    </w:t>
      </w:r>
      <w:r>
        <w:t xml:space="preserve">   ankle    </w:t>
      </w:r>
      <w:r>
        <w:t xml:space="preserve">   apple    </w:t>
      </w:r>
      <w:r>
        <w:t xml:space="preserve">   bubble    </w:t>
      </w:r>
      <w:r>
        <w:t xml:space="preserve">   bugle    </w:t>
      </w:r>
      <w:r>
        <w:t xml:space="preserve">   bundle    </w:t>
      </w:r>
      <w:r>
        <w:t xml:space="preserve">   cable    </w:t>
      </w:r>
      <w:r>
        <w:t xml:space="preserve">   giggle    </w:t>
      </w:r>
      <w:r>
        <w:t xml:space="preserve">   purple    </w:t>
      </w:r>
      <w:r>
        <w:t xml:space="preserve">   sparkle    </w:t>
      </w:r>
      <w:r>
        <w:t xml:space="preserve">   tickle    </w:t>
      </w:r>
      <w:r>
        <w:t xml:space="preserve">   title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Week 1 Spelling Words</dc:title>
  <dcterms:created xsi:type="dcterms:W3CDTF">2021-10-11T20:31:03Z</dcterms:created>
  <dcterms:modified xsi:type="dcterms:W3CDTF">2021-10-11T20:31:03Z</dcterms:modified>
</cp:coreProperties>
</file>