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and 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number's distance from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numbers less than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horizontal number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four sections of the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set of points that tells the location of a point on the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numbers greater than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 numbers whose sum is zero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numbers that can be written as a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number in an ordered 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second number in an ordered 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numbers with the same absolute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set of positive and negative whole numbers (no decimals!)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x-axis and y-axis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vertical number line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and 5 Vocabulary</dc:title>
  <dcterms:created xsi:type="dcterms:W3CDTF">2021-10-11T20:31:10Z</dcterms:created>
  <dcterms:modified xsi:type="dcterms:W3CDTF">2021-10-11T20:31:10Z</dcterms:modified>
</cp:coreProperties>
</file>