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change in dominance due to plants that dominate early often die early, allowing longer lived plants dominance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barren area of landscape where little precipitation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lava flow is an example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collection of plants and animals that have common characteristics for the environment they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example of fungi and lichen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a dry area on the leeward side of a mountainous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require less solar energy to generate nutrients. They tolerate shade.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biome characterized by coniferous forests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area of tall, has mostly evergreen trees and a lot of rainfall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is the direction in which the wind is coming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global ecosystem composed of living organisms and the abiotic factors from which they derive energy and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the distance above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plants and animals will recognize a habitat after a major disturbance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known as a dry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open area of country covered with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graphical representation of a locations basic 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coldest of all biomes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grounds that remain below 0 degree C for two or more yrs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angular distance of a place north or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the direction downward from the point of reference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</dc:title>
  <dcterms:created xsi:type="dcterms:W3CDTF">2021-10-11T20:31:24Z</dcterms:created>
  <dcterms:modified xsi:type="dcterms:W3CDTF">2021-10-11T20:31:24Z</dcterms:modified>
</cp:coreProperties>
</file>