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by which countries trade goods, services, ideas, and even culture around the globe at an ever increasing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Provides services like health care and banking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contract between nations that encourages trading by reducing tariffs and other 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Products that are brought into a country to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Mining, fishing, agriculture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monetary value of all the goods and services produced within a country in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money spent generates more money spent in other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Products sent to another country to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difference between a nation's imports and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Tax that applies to imports and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Softwood lumber, newsprint, and paper are products made from this primary industry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crossword</dc:title>
  <dcterms:created xsi:type="dcterms:W3CDTF">2021-10-11T20:31:47Z</dcterms:created>
  <dcterms:modified xsi:type="dcterms:W3CDTF">2021-10-11T20:31:47Z</dcterms:modified>
</cp:coreProperties>
</file>