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Big mountain range in South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mass of a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Vast arid desert region in Norther China and Southern Mongolia.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Based on deposits of the Yellow river largest alluvial plain of Eastern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called Yellow River.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Elevated plateau in Central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Important river of Asia that flows threw the nations of India and Bangladesh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Tallest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Deposit of windblown sediment.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Seasonal winds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key words</dc:title>
  <dcterms:created xsi:type="dcterms:W3CDTF">2021-10-11T20:30:09Z</dcterms:created>
  <dcterms:modified xsi:type="dcterms:W3CDTF">2021-10-11T20:30:09Z</dcterms:modified>
</cp:coreProperties>
</file>