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record and analyze the financial performance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supervises and regulates member banks to help banks serve the public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difference between a persons assets and liabilities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storing of money for future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financial record of employee compensation, deductions and compensation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describes the financial plan for ongoing operations of a business for a specific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cost of operating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your savings to earn more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provides detailed plans for the financial needs of 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report that covers the revenue and net income or loss for a specific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for ATM transactions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report that summarizes your current financial condition and sets a direction for future financial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notice that tells the bank not to pay a certain check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refers to the day-to-day financial activities associated with using limited income to satisfy your unlimited needs and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difference between actual spending and budgeted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offer a wide variety of financial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income that a business receives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ease with which an investment can be changed into cash without using its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plans income and expenses from the beginning of a new business or a major business expansion until it becomes profitable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estimate of the actual money received and paid out for a specific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price at which stocks are being bought and sold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difference between the price at which you can currently sell your house and the amount owed on the mortgage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review</dc:title>
  <dcterms:created xsi:type="dcterms:W3CDTF">2021-10-11T20:30:25Z</dcterms:created>
  <dcterms:modified xsi:type="dcterms:W3CDTF">2021-10-11T20:30:25Z</dcterms:modified>
</cp:coreProperties>
</file>