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4 - suffixes -er -or-ess-ist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pianist    </w:t>
      </w:r>
      <w:r>
        <w:t xml:space="preserve">   commuter    </w:t>
      </w:r>
      <w:r>
        <w:t xml:space="preserve">   journalist    </w:t>
      </w:r>
      <w:r>
        <w:t xml:space="preserve">   pharmacist    </w:t>
      </w:r>
      <w:r>
        <w:t xml:space="preserve">   announcer    </w:t>
      </w:r>
      <w:r>
        <w:t xml:space="preserve">   conductor    </w:t>
      </w:r>
      <w:r>
        <w:t xml:space="preserve">   investor    </w:t>
      </w:r>
      <w:r>
        <w:t xml:space="preserve">   chemist    </w:t>
      </w:r>
      <w:r>
        <w:t xml:space="preserve">   shipper    </w:t>
      </w:r>
      <w:r>
        <w:t xml:space="preserve">   lioness    </w:t>
      </w:r>
      <w:r>
        <w:t xml:space="preserve">   organist    </w:t>
      </w:r>
      <w:r>
        <w:t xml:space="preserve">   tourist    </w:t>
      </w:r>
      <w:r>
        <w:t xml:space="preserve">   tutor    </w:t>
      </w:r>
      <w:r>
        <w:t xml:space="preserve">   seller    </w:t>
      </w:r>
      <w:r>
        <w:t xml:space="preserve">   swimmer    </w:t>
      </w:r>
      <w:r>
        <w:t xml:space="preserve">   actress    </w:t>
      </w:r>
      <w:r>
        <w:t xml:space="preserve">   hostess    </w:t>
      </w:r>
      <w:r>
        <w:t xml:space="preserve">   artist    </w:t>
      </w:r>
      <w:r>
        <w:t xml:space="preserve">   editor    </w:t>
      </w:r>
      <w:r>
        <w:t xml:space="preserve">   dentist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4 - suffixes -er -or-ess-ist</dc:title>
  <dcterms:created xsi:type="dcterms:W3CDTF">2021-10-11T20:29:35Z</dcterms:created>
  <dcterms:modified xsi:type="dcterms:W3CDTF">2021-10-11T20:29:35Z</dcterms:modified>
</cp:coreProperties>
</file>