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4 vocab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method of showing how data are distributed by using the median, quartiles, and minimum and maximum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is the middle value between the median and the highest value of the data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place the numbers you are given in value order and find the middle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calculated "central" value of a set of numbers.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diagram consisting of rectangles whose area is proportional to the frequency of a variable and whose width is equal to the class interval.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line of fit for which the sum of the squares of the residuals is as small as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data value that is far removed from the rest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difference between the observed y-value (from scatter plot) and the predicted y-value (from regression equation line).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points that show the relationship between two sets of data.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defined as the middle number between the smallest number and the median of the data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measure of variability, based on dividing a data set into quartiles.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statistical method used to fit a linear model to a given data set.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value that occurs most often.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line that comes closest to all the points in a data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is the difference between the highest and lowest values in the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mesure of the strength and direction of the relationship between two variables or data sets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vocab Crossword puzzle </dc:title>
  <dcterms:created xsi:type="dcterms:W3CDTF">2021-10-11T20:30:32Z</dcterms:created>
  <dcterms:modified xsi:type="dcterms:W3CDTF">2021-10-11T20:30:32Z</dcterms:modified>
</cp:coreProperties>
</file>