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Unit 4 vocab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El anillo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 El héroe ____ con el enemigo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____ animales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La montaña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___ es muy bonita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Guapo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Ayudar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Querido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La guerra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Triste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4 vocab</dc:title>
  <dcterms:created xsi:type="dcterms:W3CDTF">2021-10-11T20:30:10Z</dcterms:created>
  <dcterms:modified xsi:type="dcterms:W3CDTF">2021-10-11T20:30:10Z</dcterms:modified>
</cp:coreProperties>
</file>