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18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correct    </w:t>
      </w:r>
      <w:r>
        <w:t xml:space="preserve">   Mexico    </w:t>
      </w:r>
      <w:r>
        <w:t xml:space="preserve">   Africa    </w:t>
      </w:r>
      <w:r>
        <w:t xml:space="preserve">   coldest    </w:t>
      </w:r>
      <w:r>
        <w:t xml:space="preserve">   quick    </w:t>
      </w:r>
      <w:r>
        <w:t xml:space="preserve">   squeak    </w:t>
      </w:r>
      <w:r>
        <w:t xml:space="preserve">   quart    </w:t>
      </w:r>
      <w:r>
        <w:t xml:space="preserve">   squeeze    </w:t>
      </w:r>
      <w:r>
        <w:t xml:space="preserve">   second    </w:t>
      </w:r>
      <w:r>
        <w:t xml:space="preserve">   crack    </w:t>
      </w:r>
      <w:r>
        <w:t xml:space="preserve">   flake    </w:t>
      </w:r>
      <w:r>
        <w:t xml:space="preserve">   circus    </w:t>
      </w:r>
      <w:r>
        <w:t xml:space="preserve">   queen    </w:t>
      </w:r>
      <w:r>
        <w:t xml:space="preserve">   check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18 Words</dc:title>
  <dcterms:created xsi:type="dcterms:W3CDTF">2021-10-11T20:32:23Z</dcterms:created>
  <dcterms:modified xsi:type="dcterms:W3CDTF">2021-10-11T20:32:23Z</dcterms:modified>
</cp:coreProperties>
</file>