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week 2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Inaccurate    </w:t>
      </w:r>
      <w:r>
        <w:t xml:space="preserve">   Impatiently    </w:t>
      </w:r>
      <w:r>
        <w:t xml:space="preserve">   Fable    </w:t>
      </w:r>
      <w:r>
        <w:t xml:space="preserve">   Signal    </w:t>
      </w:r>
      <w:r>
        <w:t xml:space="preserve">   Listen    </w:t>
      </w:r>
      <w:r>
        <w:t xml:space="preserve">   Unfinished    </w:t>
      </w:r>
      <w:r>
        <w:t xml:space="preserve">   Submerge    </w:t>
      </w:r>
      <w:r>
        <w:t xml:space="preserve">   Overwhelm    </w:t>
      </w:r>
      <w:r>
        <w:t xml:space="preserve">   Misguide    </w:t>
      </w:r>
      <w:r>
        <w:t xml:space="preserve">   Nonspecific    </w:t>
      </w:r>
      <w:r>
        <w:t xml:space="preserve">   Dishonest    </w:t>
      </w:r>
      <w:r>
        <w:t xml:space="preserve">   Discourage    </w:t>
      </w:r>
      <w:r>
        <w:t xml:space="preserve">   Disconnect    </w:t>
      </w:r>
      <w:r>
        <w:t xml:space="preserve">   Rewrap    </w:t>
      </w:r>
      <w:r>
        <w:t xml:space="preserve">   Rediscover    </w:t>
      </w:r>
      <w:r>
        <w:t xml:space="preserve">   Reunite    </w:t>
      </w:r>
      <w:r>
        <w:t xml:space="preserve">   Replenish    </w:t>
      </w:r>
      <w:r>
        <w:t xml:space="preserve">   Refreeze    </w:t>
      </w:r>
      <w:r>
        <w:t xml:space="preserve">   Unimportant    </w:t>
      </w:r>
      <w:r>
        <w:t xml:space="preserve">   Unfriendly    </w:t>
      </w:r>
      <w:r>
        <w:t xml:space="preserve">   Unaware    </w:t>
      </w:r>
      <w:r>
        <w:t xml:space="preserve">   Repaired    </w:t>
      </w:r>
      <w:r>
        <w:t xml:space="preserve">   Regain    </w:t>
      </w:r>
      <w:r>
        <w:t xml:space="preserve">   Underwater    </w:t>
      </w:r>
      <w:r>
        <w:t xml:space="preserve">   Unusual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week 2 spelling word search</dc:title>
  <dcterms:created xsi:type="dcterms:W3CDTF">2021-10-11T20:30:40Z</dcterms:created>
  <dcterms:modified xsi:type="dcterms:W3CDTF">2021-10-11T20:30:40Z</dcterms:modified>
</cp:coreProperties>
</file>