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Unit 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are men ordained to an office in the Catholic Church who normally have no intention or desire of becoming priests.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Assists a diocesan bishop in his responsibilities.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name given to the official body of laws that provides good order in the visible body of the Church.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show or explain to (someone) how to do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member of the college, or assembly, responsible for electing new popes. Cardinals are appointed by the Pope.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chief shepherd of a diocese.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uninterrupted passing on of apostolic preaching and authority from the Apostles directly to all bishops.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117: an ordained minister of the Catholic, Orthodox, or Anglican Church having the authority to perform certain rites and administer certain sacraments.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vocation and ministry of a deacon.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chief shepherd of an archdiocese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senior member of the Christian clergy, usually in charge of a diocese and empowered to confer holy orders.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 The name given to priests as a group, especially in a diocese; based on the Greek word presbyter which means “elder.”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sacrament or rite of ordination as a member of the Christian clergy, especially in the grades of bishop, priest, or deacon.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is an old Canaanite name meaning “My King Is [the god] Sedek” or “My King Is Righteousness”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guidance, material goods, and care provided by God that is sufficient to meet our needs.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conduct the policy, actions, and affairs of (a state, organization, or people).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successor is a person who succeeds, or comes after, another as office holder.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assembly of bishops, headed by the Pope, that holds the teaching authority and responsibility in the Church.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that is, preparing for the priesthood and they are usually ordained priests about a year after their diaconal ordination.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Also known as the Divine Office, the official, public, daily prayer of the Catholic Church.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Church’s living teaching office, which consists of all bishops, in communion with the Pope, the Bishop of Rome.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Christian festival celebrating the descent of the Holy Spirit on the disciples of Jesus after his Ascension, held on the seventh Sunday after Easter.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The position or office of a bishop.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Reparation for wrongdoing or sin and reconciliation with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unique, pointed hat that the bishop wears during liturgical ceremonies. It is a symbol of the bishop’s governing authority.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ceremonial shepherd’s staff that represents the bishop’s call to care for the flock of Christ.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Placed under the authority of a particular bishop or the superior of a religious community.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pg. 113.: ecclesiastical law, especially (in the Roman Catholic Church) that laid down by papal pronouncements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Also known as a “particular” or “local” Church, the regional community of believers, who commonly gather in parishes, under the leadership of a bishop.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 One who is ordained for service and ministry, but not for ministerial priesthood, through the Sacrament of Holy Orders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</dc:title>
  <dcterms:created xsi:type="dcterms:W3CDTF">2021-10-11T20:32:46Z</dcterms:created>
  <dcterms:modified xsi:type="dcterms:W3CDTF">2021-10-11T20:32:46Z</dcterms:modified>
</cp:coreProperties>
</file>