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take for granted, think you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smell or odor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safe or fit to be 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ready to 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give what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 in a way that follows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walk without hurrying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</dc:title>
  <dcterms:created xsi:type="dcterms:W3CDTF">2021-10-11T20:31:12Z</dcterms:created>
  <dcterms:modified xsi:type="dcterms:W3CDTF">2021-10-11T20:31:12Z</dcterms:modified>
</cp:coreProperties>
</file>