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</w:t>
      </w:r>
    </w:p>
    <w:p>
      <w:pPr>
        <w:pStyle w:val="Questions"/>
      </w:pPr>
      <w:r>
        <w:t xml:space="preserve">1. EHR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THEES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EVYER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PEKE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ENLTIS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PSYPLU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ISGH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NDIK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YWH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SIINED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IET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WELHI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ITUQE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IEL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IVARRE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TIQEU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ILHGGTNI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MMEOETNISS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REITNE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YLAPP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IENL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GHTTI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LNDBI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INKEETC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HICLD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YR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27. GIHTR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</dc:title>
  <dcterms:created xsi:type="dcterms:W3CDTF">2021-10-11T20:31:29Z</dcterms:created>
  <dcterms:modified xsi:type="dcterms:W3CDTF">2021-10-11T20:31:29Z</dcterms:modified>
</cp:coreProperties>
</file>