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Lacking shelter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teacher lost her ________ with her students because they were not listening.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were building a new school on the construction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dog will __________ her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Our ______________ is Mr. Moran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opposite of 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My belt was to tight for my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Brief statement mentioning the the main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 lacks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Writing paper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hung my clothes on the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Quote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went to the gym to get strong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had a sweey and juicy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put my plane in the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will __________  my name on the papper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garbage man threw away the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little bunny went into it's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was playing in the water on the _______________day.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CROSSWORD PUZZLE </dc:title>
  <dcterms:created xsi:type="dcterms:W3CDTF">2021-10-11T20:32:03Z</dcterms:created>
  <dcterms:modified xsi:type="dcterms:W3CDTF">2021-10-11T20:32:03Z</dcterms:modified>
</cp:coreProperties>
</file>