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5  Chemical Reaction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involves the loss of an electron, the addition of oxygen and an increase of oxidation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result in the formation of an insoluble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any process of electrons being added to an atom or 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two reactant ion compounds exchange ions to form two new product compounds with the same 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ability to dissolve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positive or negative number that indicates how many electrons an atom has gained, lost, or shared to become stable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Chemical reaction in which two or more reactants combine to produce a single compound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element is being displaced from a compound by another element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Chemical reaction, when a compound breaks down into two or more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2 or more substances interact to form the original properties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includes all of the particles that participate in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reaction in which an acid base reacts in H2O to from a salt in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list of elements organized according to which element undergoes chemical reactions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chemical reaction, occurs when oxygen combines w/ another compound to form water and carbon dioxide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insoluble solid formed by reaction in solution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  Chemical Reaction Vocab</dc:title>
  <dcterms:created xsi:type="dcterms:W3CDTF">2021-10-11T20:31:22Z</dcterms:created>
  <dcterms:modified xsi:type="dcterms:W3CDTF">2021-10-11T20:31:22Z</dcterms:modified>
</cp:coreProperties>
</file>