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5: Chemical Reactions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property of a solid, liquid, or gaseous chemical substance (solute) to dissolve in a solvent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opposite of reduction; the substance that gives away electrons is oxidized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two compounds react, and the cations and anions of the two reactants switch places, forming two new compounds or products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number assigned to an element in a chemical reaction that represents the number of electrons lost/gained by an atom of that element in the compound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solid substance produced from a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chemical reaction in which an acid and a base react with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element reacts with a compound and takes the place of another element in that compound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single compound breaks down into two or more elements or compounds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chemical reaction where one of the products is a precipitate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opposite of oxidation; reaction in which a chemical species decreases its oxidation number, by gaining electrons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list of metals ranked in order of decreasing reactivity to predict displacement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two or more simple substances combine to form a more complex product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reaction in a hydrocarbon reacts with oxygen to form carbon dioxide and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chemical equation which lists only the species participating in the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tendency of a substance to undergo chemical reaction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5: Chemical Reactions</dc:title>
  <dcterms:created xsi:type="dcterms:W3CDTF">2021-10-11T20:32:54Z</dcterms:created>
  <dcterms:modified xsi:type="dcterms:W3CDTF">2021-10-11T20:32:54Z</dcterms:modified>
</cp:coreProperties>
</file>