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5: DNA and RNA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uracil    </w:t>
      </w:r>
      <w:r>
        <w:t xml:space="preserve">   translation    </w:t>
      </w:r>
      <w:r>
        <w:t xml:space="preserve">   transcription    </w:t>
      </w:r>
      <w:r>
        <w:t xml:space="preserve">   trait    </w:t>
      </w:r>
      <w:r>
        <w:t xml:space="preserve">   thymine    </w:t>
      </w:r>
      <w:r>
        <w:t xml:space="preserve">   sugar    </w:t>
      </w:r>
      <w:r>
        <w:t xml:space="preserve">   RNA    </w:t>
      </w:r>
      <w:r>
        <w:t xml:space="preserve">   ribosome    </w:t>
      </w:r>
      <w:r>
        <w:t xml:space="preserve">   radiation    </w:t>
      </w:r>
      <w:r>
        <w:t xml:space="preserve">   proteinsynthesis    </w:t>
      </w:r>
      <w:r>
        <w:t xml:space="preserve">   protein    </w:t>
      </w:r>
      <w:r>
        <w:t xml:space="preserve">   polypeptide    </w:t>
      </w:r>
      <w:r>
        <w:t xml:space="preserve">   phosphate    </w:t>
      </w:r>
      <w:r>
        <w:t xml:space="preserve">   peptide bonds    </w:t>
      </w:r>
      <w:r>
        <w:t xml:space="preserve">   nucleus    </w:t>
      </w:r>
      <w:r>
        <w:t xml:space="preserve">   nucleotides    </w:t>
      </w:r>
      <w:r>
        <w:t xml:space="preserve">   nucleic acid    </w:t>
      </w:r>
      <w:r>
        <w:t xml:space="preserve">   nitrogen base    </w:t>
      </w:r>
      <w:r>
        <w:t xml:space="preserve">   mutation    </w:t>
      </w:r>
      <w:r>
        <w:t xml:space="preserve">   mutagen    </w:t>
      </w:r>
      <w:r>
        <w:t xml:space="preserve">   hydrogen bonds    </w:t>
      </w:r>
      <w:r>
        <w:t xml:space="preserve">   guanine    </w:t>
      </w:r>
      <w:r>
        <w:t xml:space="preserve">   gene    </w:t>
      </w:r>
      <w:r>
        <w:t xml:space="preserve">   double helix    </w:t>
      </w:r>
      <w:r>
        <w:t xml:space="preserve">   DNAexpression    </w:t>
      </w:r>
      <w:r>
        <w:t xml:space="preserve">   DNA    </w:t>
      </w:r>
      <w:r>
        <w:t xml:space="preserve">   cytosine    </w:t>
      </w:r>
      <w:r>
        <w:t xml:space="preserve">   complementary    </w:t>
      </w:r>
      <w:r>
        <w:t xml:space="preserve">   codon    </w:t>
      </w:r>
      <w:r>
        <w:t xml:space="preserve">   carcinogen    </w:t>
      </w:r>
      <w:r>
        <w:t xml:space="preserve">   cancer    </w:t>
      </w:r>
      <w:r>
        <w:t xml:space="preserve">   anticodon    </w:t>
      </w:r>
      <w:r>
        <w:t xml:space="preserve">   amino acids    </w:t>
      </w:r>
      <w:r>
        <w:t xml:space="preserve">   adenine    </w:t>
      </w:r>
      <w:r>
        <w:t xml:space="preserve">   activated gene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5: DNA and RNA</dc:title>
  <dcterms:created xsi:type="dcterms:W3CDTF">2021-10-11T20:32:42Z</dcterms:created>
  <dcterms:modified xsi:type="dcterms:W3CDTF">2021-10-11T20:32:42Z</dcterms:modified>
</cp:coreProperties>
</file>