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Lesson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Shout    </w:t>
      </w:r>
      <w:r>
        <w:t xml:space="preserve">   Owl    </w:t>
      </w:r>
      <w:r>
        <w:t xml:space="preserve">   Now    </w:t>
      </w:r>
      <w:r>
        <w:t xml:space="preserve">   Ouch    </w:t>
      </w:r>
      <w:r>
        <w:t xml:space="preserve">   Out    </w:t>
      </w:r>
      <w:r>
        <w:t xml:space="preserve">   Cow    </w:t>
      </w:r>
      <w:r>
        <w:t xml:space="preserve">   Found    </w:t>
      </w:r>
      <w:r>
        <w:t xml:space="preserve">   Power    </w:t>
      </w:r>
      <w:r>
        <w:t xml:space="preserve">   House    </w:t>
      </w:r>
      <w:r>
        <w:t xml:space="preserve">   Town    </w:t>
      </w:r>
      <w:r>
        <w:t xml:space="preserve">   Gown    </w:t>
      </w:r>
      <w:r>
        <w:t xml:space="preserve">   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Lesson 25</dc:title>
  <dcterms:created xsi:type="dcterms:W3CDTF">2021-10-11T20:32:32Z</dcterms:created>
  <dcterms:modified xsi:type="dcterms:W3CDTF">2021-10-11T20:32:32Z</dcterms:modified>
</cp:coreProperties>
</file>