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Unit 5- October Menu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Delay, obstacle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Angle,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Creepy, strange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Disprove, counter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Citizen, 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Browl, conflict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Spout, bluff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Devotion, loyalty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Ferosious, famished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Comment, critique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Paralyzed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Period,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Self-satisfied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Soothe, peaceful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Stubborn, strong-minded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Sorrow, regret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Recap, run-down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Mishandle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Stall, linger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Keen, sharp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5- October Menu</dc:title>
  <dcterms:created xsi:type="dcterms:W3CDTF">2021-10-11T20:33:07Z</dcterms:created>
  <dcterms:modified xsi:type="dcterms:W3CDTF">2021-10-11T20:33:07Z</dcterms:modified>
</cp:coreProperties>
</file>