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"Progress" - Viewpoint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Adjective that means "modest"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Adjective that means "out of date"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GPS was ______ being used by / GPS was being _____ used by (adverb that means "at the beginning")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shouldn't _______ smoked so much in the past...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Adjective that means "useful"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want to say something that is not completely or always true, you can say: "not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could have ______ made to come to class earlier than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flash drive that you can carry in your pocket is the best example of a _______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Adjective that means "basic"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Compasses are still _____ made today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"Progress" - Viewpoint 2</dc:title>
  <dcterms:created xsi:type="dcterms:W3CDTF">2021-11-24T03:31:56Z</dcterms:created>
  <dcterms:modified xsi:type="dcterms:W3CDTF">2021-11-24T03:31:56Z</dcterms:modified>
</cp:coreProperties>
</file>