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5 Quadratic Functions Kiana Thymes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formula that is utialized be a quadratic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Highest point on a parabola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line that divides a plane figure or graph into two congruent reflected halves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value of x that makes the functions value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Expressions of the form Ax^2+Bx^2+C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X-values of a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Lowest point on a parabola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And numbers with "I" in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square root of a negative number; represented at "I"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expression that appears under the square root (radical) sign in the quadratic formula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Domain of a quadratic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square of a whole number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 shaped graph formed by a quadratic function where all points are equal distant from focus to a directrix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(GCF) the largest factor that two or more numbers have in common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Ax+By=C where A, B, and C are not decimals or fractions A, and B are both not zero and A is not a negative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basic function of a family of functions, or the original function before a transformation is applied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 graphbcrosses the X-axis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quadratic function in the form y=a(x-h)^2+k, where (h,k) is the vertex of the parabola and x=h is its axis of symmetry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changing a sum to a product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a graph crosses the y-axis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point or value that marks the ends a line on a graph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Limitless or endless in space, extent, or size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number that when multiplied by itself equals a given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with equal real part and imaginary part equal in magnitude but opposite in sign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Y-values of a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solutions to a quadratic equation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Quadratic Functions Kiana Thymes</dc:title>
  <dcterms:created xsi:type="dcterms:W3CDTF">2021-10-11T20:32:47Z</dcterms:created>
  <dcterms:modified xsi:type="dcterms:W3CDTF">2021-10-11T20:32:47Z</dcterms:modified>
</cp:coreProperties>
</file>