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 Social Studies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Fraud    </w:t>
      </w:r>
      <w:r>
        <w:t xml:space="preserve">   Capital    </w:t>
      </w:r>
      <w:r>
        <w:t xml:space="preserve">   England    </w:t>
      </w:r>
      <w:r>
        <w:t xml:space="preserve">   governor    </w:t>
      </w:r>
      <w:r>
        <w:t xml:space="preserve">   cotton    </w:t>
      </w:r>
      <w:r>
        <w:t xml:space="preserve">   Milledgeville    </w:t>
      </w:r>
      <w:r>
        <w:t xml:space="preserve">   Louisville    </w:t>
      </w:r>
      <w:r>
        <w:t xml:space="preserve">   Atlanta    </w:t>
      </w:r>
      <w:r>
        <w:t xml:space="preserve">   Yazoo    </w:t>
      </w:r>
      <w:r>
        <w:t xml:space="preserve">   Trail of Tears    </w:t>
      </w:r>
      <w:r>
        <w:t xml:space="preserve">   Cherokee    </w:t>
      </w:r>
      <w:r>
        <w:t xml:space="preserve">   Creek    </w:t>
      </w:r>
      <w:r>
        <w:t xml:space="preserve">   Savannah    </w:t>
      </w:r>
      <w:r>
        <w:t xml:space="preserve">   War    </w:t>
      </w:r>
      <w:r>
        <w:t xml:space="preserve">   Revolution    </w:t>
      </w:r>
      <w:r>
        <w:t xml:space="preserve">   Sons of Liberty    </w:t>
      </w:r>
      <w:r>
        <w:t xml:space="preserve">   Patriots    </w:t>
      </w:r>
      <w:r>
        <w:t xml:space="preserve">   Tories    </w:t>
      </w:r>
      <w:r>
        <w:t xml:space="preserve">   William Few    </w:t>
      </w:r>
      <w:r>
        <w:t xml:space="preserve">   Button Gwinnett    </w:t>
      </w:r>
      <w:r>
        <w:t xml:space="preserve">   Constitution    </w:t>
      </w:r>
      <w:r>
        <w:t xml:space="preserve">   Bill of Rights    </w:t>
      </w:r>
      <w:r>
        <w:t xml:space="preserve">   Abraham Baldwin    </w:t>
      </w:r>
      <w:r>
        <w:t xml:space="preserve">   Lyman Hall    </w:t>
      </w:r>
      <w:r>
        <w:t xml:space="preserve">   University of Georgia    </w:t>
      </w:r>
      <w:r>
        <w:t xml:space="preserve">   Georgia    </w:t>
      </w:r>
      <w:r>
        <w:t xml:space="preserve">   Indian Removal Act    </w:t>
      </w:r>
      <w:r>
        <w:t xml:space="preserve">   Naitve Americans    </w:t>
      </w:r>
      <w:r>
        <w:t xml:space="preserve">   Articles of Confederation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Social Studies</dc:title>
  <dcterms:created xsi:type="dcterms:W3CDTF">2021-10-11T20:32:07Z</dcterms:created>
  <dcterms:modified xsi:type="dcterms:W3CDTF">2021-10-11T20:32:07Z</dcterms:modified>
</cp:coreProperties>
</file>