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 5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smell or odor, especially a pleasant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Busy, working steadily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Safe or fit be eaten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walk without hurrying; to stroll in a relaxed, unhurried manner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Ready to use; at hand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Many or very 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Very large; huge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take for granted; to think  you know. To take upon oneself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give what is needed; to supply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act in a way that follows the rules or another's wishes</w:t>
            </w:r>
          </w:p>
        </w:tc>
      </w:tr>
    </w:tbl>
    <w:p>
      <w:pPr>
        <w:pStyle w:val="WordBankMedium"/>
      </w:pPr>
      <w:r>
        <w:t xml:space="preserve">   edible    </w:t>
      </w:r>
      <w:r>
        <w:t xml:space="preserve">   numerous    </w:t>
      </w:r>
      <w:r>
        <w:t xml:space="preserve">   assume    </w:t>
      </w:r>
      <w:r>
        <w:t xml:space="preserve">   available    </w:t>
      </w:r>
      <w:r>
        <w:t xml:space="preserve">   saunter    </w:t>
      </w:r>
      <w:r>
        <w:t xml:space="preserve">   aroma    </w:t>
      </w:r>
      <w:r>
        <w:t xml:space="preserve">   comply    </w:t>
      </w:r>
      <w:r>
        <w:t xml:space="preserve">   provide    </w:t>
      </w:r>
      <w:r>
        <w:t xml:space="preserve">   industrious    </w:t>
      </w:r>
      <w:r>
        <w:t xml:space="preserve">   gigantic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 5 Vocabulary</dc:title>
  <dcterms:created xsi:type="dcterms:W3CDTF">2021-10-11T20:20:50Z</dcterms:created>
  <dcterms:modified xsi:type="dcterms:W3CDTF">2021-10-11T20:20:50Z</dcterms:modified>
</cp:coreProperties>
</file>