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5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smell or odor, especially  a pleasant 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numerous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Busy; working steadily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aroma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safe or fit to be eaten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assume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walk without hurrying; to stroll in a relaxed, unhurried manner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saunter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Ready to use; at hand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gigantic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Many, or very many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edible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Very large; huge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provide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take for granted; to think you know. To take upon oneself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available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give what is needed; to supply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industrious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act in a way that follows the rules or another's wishes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comply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Vocabulary</dc:title>
  <dcterms:created xsi:type="dcterms:W3CDTF">2021-10-12T20:38:46Z</dcterms:created>
  <dcterms:modified xsi:type="dcterms:W3CDTF">2021-10-12T20:38:46Z</dcterms:modified>
</cp:coreProperties>
</file>