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If f''(x)&lt;0, then f(x)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f''(x) changes from positive to negative, then f changes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f''(x)&lt;0, then f'(x)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f''(c)=0, then c is a _____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f'(x) changes from positive to negative makes a _____ maximum on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f'(c)=0, then c is a ________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f''(x)&lt;0, then f'(x)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f'(x) is increasing, then f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If f'(x)&lt;0, then f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f''(x)&gt;0, then f(x)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f'(x)&gt;0, then f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f''(x) changes from positive to negative, then f has a(n) _________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relative ______ is when f changes from decreasing to increasing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f''(x)&gt;0, then f'(x)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f(x)&gt;0, then f is ___ the x-axis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Vocabulary</dc:title>
  <dcterms:created xsi:type="dcterms:W3CDTF">2021-10-11T20:34:02Z</dcterms:created>
  <dcterms:modified xsi:type="dcterms:W3CDTF">2021-10-11T20:34:02Z</dcterms:modified>
</cp:coreProperties>
</file>