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5 Week5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ahead    </w:t>
      </w:r>
      <w:r>
        <w:t xml:space="preserve">   bread    </w:t>
      </w:r>
      <w:r>
        <w:t xml:space="preserve">   breath    </w:t>
      </w:r>
      <w:r>
        <w:t xml:space="preserve">   chalk    </w:t>
      </w:r>
      <w:r>
        <w:t xml:space="preserve">   dead    </w:t>
      </w:r>
      <w:r>
        <w:t xml:space="preserve">   gym    </w:t>
      </w:r>
      <w:r>
        <w:t xml:space="preserve">   instead    </w:t>
      </w:r>
      <w:r>
        <w:t xml:space="preserve">   lead    </w:t>
      </w:r>
      <w:r>
        <w:t xml:space="preserve">   myth    </w:t>
      </w:r>
      <w:r>
        <w:t xml:space="preserve">   small    </w:t>
      </w:r>
      <w:r>
        <w:t xml:space="preserve">   thread    </w:t>
      </w:r>
      <w:r>
        <w:t xml:space="preserve">   touch    </w:t>
      </w:r>
      <w:r>
        <w:t xml:space="preserve">   trouble    </w:t>
      </w:r>
      <w:r>
        <w:t xml:space="preserve">   whole    </w:t>
      </w:r>
      <w:r>
        <w:t xml:space="preserve">   words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Week5</dc:title>
  <dcterms:created xsi:type="dcterms:W3CDTF">2021-10-11T20:32:15Z</dcterms:created>
  <dcterms:modified xsi:type="dcterms:W3CDTF">2021-10-11T20:32:15Z</dcterms:modified>
</cp:coreProperties>
</file>