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Unit 5 Week 1</w:t>
      </w:r>
    </w:p>
    <w:p>
      <w:pPr>
        <w:pStyle w:val="Questions"/>
      </w:pPr>
      <w:r>
        <w:t xml:space="preserve">1. OREISUS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RFUSUOI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NRUEIOPT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YSALULU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EOITRCDNI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ONPOISIT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EFUFRTGOL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LAOMFBTOCRE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ILANLFY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NEDSICORTTU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11. ARAYPTNPEL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CLTLEMOPEY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TANELVLEYU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RYAUCLELF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CIIOPMRCCOS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16. GAELCLIR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CETIISCFNI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18. FETSAY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TYACIIVT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CISSNKSE </w:t>
      </w:r>
      <w:r>
        <w:rPr>
          <w:u w:val="single"/>
        </w:rPr>
        <w:t xml:space="preserve">__________________________________________</w:t>
      </w:r>
    </w:p>
    <w:p>
      <w:pPr>
        <w:pStyle w:val="WordBankLarge"/>
      </w:pPr>
      <w:r>
        <w:t xml:space="preserve">   serious    </w:t>
      </w:r>
      <w:r>
        <w:t xml:space="preserve">   furious    </w:t>
      </w:r>
      <w:r>
        <w:t xml:space="preserve">   eruption    </w:t>
      </w:r>
      <w:r>
        <w:t xml:space="preserve">   usually    </w:t>
      </w:r>
      <w:r>
        <w:t xml:space="preserve">   direction    </w:t>
      </w:r>
      <w:r>
        <w:t xml:space="preserve">   position    </w:t>
      </w:r>
      <w:r>
        <w:t xml:space="preserve">   forgetful    </w:t>
      </w:r>
      <w:r>
        <w:t xml:space="preserve">   comfortable    </w:t>
      </w:r>
      <w:r>
        <w:t xml:space="preserve">   finally    </w:t>
      </w:r>
      <w:r>
        <w:t xml:space="preserve">   destruction    </w:t>
      </w:r>
      <w:r>
        <w:t xml:space="preserve">   apparently    </w:t>
      </w:r>
      <w:r>
        <w:t xml:space="preserve">   completely    </w:t>
      </w:r>
      <w:r>
        <w:t xml:space="preserve">   eventually    </w:t>
      </w:r>
      <w:r>
        <w:t xml:space="preserve">   carefully    </w:t>
      </w:r>
      <w:r>
        <w:t xml:space="preserve">   microscopic    </w:t>
      </w:r>
      <w:r>
        <w:t xml:space="preserve">   allergic    </w:t>
      </w:r>
      <w:r>
        <w:t xml:space="preserve">   scientific    </w:t>
      </w:r>
      <w:r>
        <w:t xml:space="preserve">   safety    </w:t>
      </w:r>
      <w:r>
        <w:t xml:space="preserve">   activity    </w:t>
      </w:r>
      <w:r>
        <w:t xml:space="preserve">   sickness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5 Week 1</dc:title>
  <dcterms:created xsi:type="dcterms:W3CDTF">2021-10-11T20:33:09Z</dcterms:created>
  <dcterms:modified xsi:type="dcterms:W3CDTF">2021-10-11T20:33:09Z</dcterms:modified>
</cp:coreProperties>
</file>