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5 Week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pout    </w:t>
      </w:r>
      <w:r>
        <w:t xml:space="preserve">   sour    </w:t>
      </w:r>
      <w:r>
        <w:t xml:space="preserve">   boundary    </w:t>
      </w:r>
      <w:r>
        <w:t xml:space="preserve">   playground    </w:t>
      </w:r>
      <w:r>
        <w:t xml:space="preserve">   doubt    </w:t>
      </w:r>
      <w:r>
        <w:t xml:space="preserve">   outside    </w:t>
      </w:r>
      <w:r>
        <w:t xml:space="preserve">   about    </w:t>
      </w:r>
      <w:r>
        <w:t xml:space="preserve">   south    </w:t>
      </w:r>
      <w:r>
        <w:t xml:space="preserve">   sound    </w:t>
      </w:r>
      <w:r>
        <w:t xml:space="preserve">   mouse    </w:t>
      </w:r>
      <w:r>
        <w:t xml:space="preserve">   loudly    </w:t>
      </w:r>
      <w:r>
        <w:t xml:space="preserve">   bounces    </w:t>
      </w:r>
      <w:r>
        <w:t xml:space="preserve">   grouchy    </w:t>
      </w:r>
      <w:r>
        <w:t xml:space="preserve">   hound    </w:t>
      </w:r>
      <w:r>
        <w:t xml:space="preserve">   wood    </w:t>
      </w:r>
      <w:r>
        <w:t xml:space="preserve">   door    </w:t>
      </w:r>
      <w:r>
        <w:t xml:space="preserve">   proud    </w:t>
      </w:r>
      <w:r>
        <w:t xml:space="preserve">   couch    </w:t>
      </w:r>
      <w:r>
        <w:t xml:space="preserve">   around    </w:t>
      </w:r>
      <w:r>
        <w:t xml:space="preserve">   cloudy    </w:t>
      </w:r>
      <w:r>
        <w:t xml:space="preserve">   should    </w:t>
      </w:r>
      <w:r>
        <w:t xml:space="preserve">   loved    </w:t>
      </w:r>
      <w:r>
        <w:t xml:space="preserve">   count    </w:t>
      </w:r>
      <w:r>
        <w:t xml:space="preserve">   round    </w:t>
      </w:r>
      <w:r>
        <w:t xml:space="preserve">   shout    </w:t>
      </w:r>
      <w:r>
        <w:t xml:space="preserve">   ouch    </w:t>
      </w:r>
      <w:r>
        <w:t xml:space="preserve">   cloud    </w:t>
      </w:r>
      <w:r>
        <w:t xml:space="preserve">   out    </w:t>
      </w:r>
      <w:r>
        <w:t xml:space="preserve">   our    </w:t>
      </w:r>
      <w:r>
        <w:t xml:space="preserve">   found    </w:t>
      </w:r>
      <w:r>
        <w:t xml:space="preserve">   house    </w:t>
      </w:r>
      <w:r>
        <w:t xml:space="preserve">   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2 </dc:title>
  <dcterms:created xsi:type="dcterms:W3CDTF">2021-10-11T20:34:07Z</dcterms:created>
  <dcterms:modified xsi:type="dcterms:W3CDTF">2021-10-11T20:34:07Z</dcterms:modified>
</cp:coreProperties>
</file>