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 2 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was _____________ down the road when a bug hit my windshield.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ballerina ________________ for the audience.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Jade ___________ she could go to the birthday party, but she was sick.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Promise flew in an _____________________ to get to California.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you ____________ your new kittens?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Maia got a new puppy and __________________ her Susie.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During the game, I kept _________________ the 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 lunch, Kaden and Ethan ______________ cookies.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whole class _____________ we can go outside to play.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Myles is ________________ it won't rain today.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like to play __________________ with my teammates.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class enjoys ________________ at P. 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recipe called for three ______________ of food coloring.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part of Christmas is _________________ gifts.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gifts were _______________ in red and green paper.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children ____________________ when they heard the music.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girls _______________ the scarf around her neck.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of the _______________ in my family begin with the letter "J".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my 10th _________________ I went bowling.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Kymia accidentally _________________ her water bottle.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2 Spelling </dc:title>
  <dcterms:created xsi:type="dcterms:W3CDTF">2021-10-11T20:34:32Z</dcterms:created>
  <dcterms:modified xsi:type="dcterms:W3CDTF">2021-10-11T20:34:32Z</dcterms:modified>
</cp:coreProperties>
</file>