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5 Week 2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upper deck or tier in a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big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vanilla ice cream, but...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narrow boat propelled with paddles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Beef, pork, meat cooked on an open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musical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you admire greatly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carnival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travel smoothly for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year of school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dome-shaped Eskimo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italian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Jeans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cabin on a suspended ski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area of level, high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broad-rimmed straw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Clothes you wear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 teacher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public space or open space in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opposite of something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wild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2 Spelling List</dc:title>
  <dcterms:created xsi:type="dcterms:W3CDTF">2021-10-11T20:32:33Z</dcterms:created>
  <dcterms:modified xsi:type="dcterms:W3CDTF">2021-10-11T20:32:33Z</dcterms:modified>
</cp:coreProperties>
</file>