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5: political Parties and Elections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voter in an election votes for candidates from different political parties when multiple offices are being decided by a single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direct primary election in which voters need not meet a test of party membership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votes cast for a candidate who receives more than any other but does not receive an absolute majority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 or relating to more than two political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regular election of candidates for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political party that has broken away from a larger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Currently holding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Green party and the Libertarian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group within a larger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preliminary election to appoint delegates to a party conference or to select the candidates for a principal, especially presidential, election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Deined by a coopertion, agreement, and compromise between two major political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Prejudice in favor of a particular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restriction of interest to a narrow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district of a city or town as defined for police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general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alliance for combined action, especially a temporary alliance of political parties forming a government or of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meeting at which local members of a political party register their preference among candidates running for office or select delegates to attend a convention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 electoral district or constituency having a single representative in a legislative body rather than two or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political system consisting chiefly of two major parties, more or less equal in strength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individuals who share a set of ideas about politics and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building where voting takes place during an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Currently the Republican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Republican party and the Democratic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system used for selecting political party candidates in a primary election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party that emerges in times of economic recession to express discontent with the ruling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political party that argues and promotes legislation for a single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second primary between the two leading candidates of the first primary to provide nomination by majority rather than by plurality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act or an instance of appointing a person to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All the people in a country or area who are entitled to vote in an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administrative division of a city or borough that typically elects and is represented by a councilor or councilors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diverse society, where the people in it believe all kinds of different things and tolerate each other’s beliefs even when they don’t match their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system of government where only one political party is permitted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organised group of people with similar political aims and opinions, that try to influence public policy by getting its candidates elected to public office.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political Parties and Elections </dc:title>
  <dcterms:created xsi:type="dcterms:W3CDTF">2021-10-11T20:33:26Z</dcterms:created>
  <dcterms:modified xsi:type="dcterms:W3CDTF">2021-10-11T20:33:26Z</dcterms:modified>
</cp:coreProperties>
</file>